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0" w:rsidRDefault="00DD4A70" w:rsidP="00F665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F665FD" w:rsidRDefault="00F665FD" w:rsidP="00F665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665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65FD" w:rsidRDefault="00F665FD" w:rsidP="00F665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665FD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Самарской области </w:t>
      </w:r>
    </w:p>
    <w:p w:rsidR="00F665FD" w:rsidRDefault="00F665FD" w:rsidP="00F665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665FD">
        <w:rPr>
          <w:rFonts w:ascii="Times New Roman" w:hAnsi="Times New Roman" w:cs="Times New Roman"/>
          <w:sz w:val="28"/>
          <w:szCs w:val="28"/>
        </w:rPr>
        <w:t>от «___» ___________201</w:t>
      </w:r>
      <w:r w:rsidR="008A2F16">
        <w:rPr>
          <w:rFonts w:ascii="Times New Roman" w:hAnsi="Times New Roman" w:cs="Times New Roman"/>
          <w:sz w:val="28"/>
          <w:szCs w:val="28"/>
        </w:rPr>
        <w:t>8</w:t>
      </w:r>
      <w:r w:rsidRPr="00F665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665FD" w:rsidRPr="00F665FD" w:rsidRDefault="00F665FD" w:rsidP="00F665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665FD">
        <w:rPr>
          <w:rFonts w:ascii="Times New Roman" w:hAnsi="Times New Roman" w:cs="Times New Roman"/>
          <w:sz w:val="28"/>
          <w:szCs w:val="28"/>
        </w:rPr>
        <w:t>№ ______________</w:t>
      </w:r>
    </w:p>
    <w:p w:rsidR="00F665FD" w:rsidRPr="00F665FD" w:rsidRDefault="00F665FD" w:rsidP="00F665F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F665FD" w:rsidRDefault="00F665FD" w:rsidP="0090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FD" w:rsidRDefault="00F665FD" w:rsidP="0090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2E" w:rsidRPr="00F665FD" w:rsidRDefault="0090402E" w:rsidP="0090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FD">
        <w:rPr>
          <w:rFonts w:ascii="Times New Roman" w:hAnsi="Times New Roman" w:cs="Times New Roman"/>
          <w:sz w:val="28"/>
          <w:szCs w:val="28"/>
        </w:rPr>
        <w:t>А</w:t>
      </w:r>
      <w:r w:rsidR="00CA20CC" w:rsidRPr="00F665FD">
        <w:rPr>
          <w:rFonts w:ascii="Times New Roman" w:hAnsi="Times New Roman" w:cs="Times New Roman"/>
          <w:sz w:val="28"/>
          <w:szCs w:val="28"/>
        </w:rPr>
        <w:t xml:space="preserve">лгоритм действий сотрудников </w:t>
      </w:r>
      <w:r w:rsidRPr="00F665F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A20CC" w:rsidRPr="00F665FD">
        <w:rPr>
          <w:rFonts w:ascii="Times New Roman" w:hAnsi="Times New Roman" w:cs="Times New Roman"/>
          <w:sz w:val="28"/>
          <w:szCs w:val="28"/>
        </w:rPr>
        <w:t xml:space="preserve"> при выявлении обучающихся, </w:t>
      </w:r>
    </w:p>
    <w:p w:rsidR="00AD150C" w:rsidRDefault="00CA20CC" w:rsidP="0090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FD">
        <w:rPr>
          <w:rFonts w:ascii="Times New Roman" w:hAnsi="Times New Roman" w:cs="Times New Roman"/>
          <w:sz w:val="28"/>
          <w:szCs w:val="28"/>
        </w:rPr>
        <w:t>склонных к суицидальному поведению</w:t>
      </w:r>
    </w:p>
    <w:p w:rsidR="0090402E" w:rsidRDefault="0090402E" w:rsidP="0090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111"/>
        <w:gridCol w:w="1985"/>
        <w:gridCol w:w="3118"/>
      </w:tblGrid>
      <w:tr w:rsidR="00407103" w:rsidRPr="002B68B9" w:rsidTr="00F665FD">
        <w:trPr>
          <w:tblHeader/>
        </w:trPr>
        <w:tc>
          <w:tcPr>
            <w:tcW w:w="568" w:type="dxa"/>
            <w:vAlign w:val="center"/>
          </w:tcPr>
          <w:p w:rsidR="00A07081" w:rsidRDefault="00A07081" w:rsidP="00A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8B9" w:rsidRPr="00A07081" w:rsidRDefault="002B68B9" w:rsidP="00A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07081" w:rsidRPr="00A07081" w:rsidRDefault="002B68B9" w:rsidP="00A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1" w:type="dxa"/>
            <w:vAlign w:val="center"/>
          </w:tcPr>
          <w:p w:rsidR="002B68B9" w:rsidRPr="00A07081" w:rsidRDefault="002B68B9" w:rsidP="00A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2B68B9" w:rsidRPr="00A07081" w:rsidRDefault="002B68B9" w:rsidP="00A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vAlign w:val="center"/>
          </w:tcPr>
          <w:p w:rsidR="002B68B9" w:rsidRPr="00A07081" w:rsidRDefault="002B68B9" w:rsidP="00A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D73918" w:rsidRPr="002B68B9" w:rsidTr="00A839AF">
        <w:tc>
          <w:tcPr>
            <w:tcW w:w="15310" w:type="dxa"/>
            <w:gridSpan w:val="5"/>
          </w:tcPr>
          <w:p w:rsidR="003022CD" w:rsidRPr="0090402E" w:rsidRDefault="0090402E" w:rsidP="0090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D73918" w:rsidRPr="0090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РАБОТА С </w:t>
            </w:r>
            <w:proofErr w:type="gramStart"/>
            <w:r w:rsidR="00D73918" w:rsidRPr="0090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</w:p>
          <w:p w:rsidR="00D73918" w:rsidRPr="00FB68BF" w:rsidRDefault="00C96ECA" w:rsidP="00AE39C7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(проявившими </w:t>
            </w:r>
            <w:r w:rsidR="00AE39C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</w:t>
            </w:r>
            <w:r w:rsidR="00AE39C7">
              <w:rPr>
                <w:rFonts w:ascii="Times New Roman" w:hAnsi="Times New Roman" w:cs="Times New Roman"/>
                <w:sz w:val="24"/>
                <w:szCs w:val="24"/>
              </w:rPr>
              <w:t>агрессивного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C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154C" w:rsidRPr="002B68B9" w:rsidTr="00F665FD">
        <w:tc>
          <w:tcPr>
            <w:tcW w:w="568" w:type="dxa"/>
          </w:tcPr>
          <w:p w:rsidR="0089154C" w:rsidRPr="00331A29" w:rsidRDefault="00A839AF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8" w:type="dxa"/>
          </w:tcPr>
          <w:p w:rsidR="0089154C" w:rsidRPr="00331A29" w:rsidRDefault="0089154C" w:rsidP="008A2F1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администрации образовательно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организации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301AF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педагога-психолога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проявляющих признаки </w:t>
            </w:r>
            <w:r w:rsidR="00AE39C7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аутоагрессивного поведения</w:t>
            </w:r>
            <w:r w:rsidR="004301AF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73E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Информирование родителей (законных представителей) </w:t>
            </w:r>
            <w:proofErr w:type="gramStart"/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обучающегося</w:t>
            </w:r>
            <w:proofErr w:type="gramEnd"/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89154C" w:rsidRPr="00331A29" w:rsidRDefault="00F12F36" w:rsidP="008A2F1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Администрация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 педагог-психолог</w:t>
            </w:r>
            <w:r w:rsidR="004301AF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родители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проинформированы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89154C" w:rsidRPr="00331A29" w:rsidRDefault="0089154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8" w:type="dxa"/>
          </w:tcPr>
          <w:p w:rsidR="0089154C" w:rsidRPr="00331A29" w:rsidRDefault="0089154C" w:rsidP="008A2F16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Классные руководители, педагогические работники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ых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организаци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</w:p>
        </w:tc>
      </w:tr>
      <w:tr w:rsidR="00892606" w:rsidRPr="002B68B9" w:rsidTr="00F665FD">
        <w:tc>
          <w:tcPr>
            <w:tcW w:w="568" w:type="dxa"/>
          </w:tcPr>
          <w:p w:rsidR="00892606" w:rsidRPr="00331A29" w:rsidRDefault="00892606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8" w:type="dxa"/>
          </w:tcPr>
          <w:p w:rsidR="00892606" w:rsidRPr="00331A29" w:rsidRDefault="00892606" w:rsidP="0034335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психологического обследования </w:t>
            </w:r>
            <w:r w:rsidR="00343355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обучающегося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целях определения его психологического состояния, </w:t>
            </w:r>
            <w:r w:rsidR="00343355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степени риска аутоагрессивного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поведения </w:t>
            </w:r>
            <w:r w:rsidR="00873E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(при наличии согласия родителей (законных представителей)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4111" w:type="dxa"/>
          </w:tcPr>
          <w:p w:rsidR="00892606" w:rsidRPr="00331A29" w:rsidRDefault="00343355" w:rsidP="004617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Проведено психологическое обследование обучающегося</w:t>
            </w:r>
            <w:r w:rsidR="00BF3A47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по результатам обследования </w:t>
            </w:r>
            <w:r w:rsidR="0046174C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подготовлено</w:t>
            </w:r>
            <w:r w:rsidR="00BF3A47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психологичес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кое заключение с рекомендациями.</w:t>
            </w:r>
          </w:p>
        </w:tc>
        <w:tc>
          <w:tcPr>
            <w:tcW w:w="1985" w:type="dxa"/>
          </w:tcPr>
          <w:p w:rsidR="00892606" w:rsidRPr="00331A29" w:rsidRDefault="00343355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3 рабочих дней  с даты получения информации об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обучающемся</w:t>
            </w:r>
            <w:proofErr w:type="gramEnd"/>
          </w:p>
        </w:tc>
        <w:tc>
          <w:tcPr>
            <w:tcW w:w="3118" w:type="dxa"/>
          </w:tcPr>
          <w:p w:rsidR="00892606" w:rsidRPr="00331A29" w:rsidRDefault="00343355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Педагог-психолог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образовательного учреждения</w:t>
            </w:r>
            <w:r w:rsidRPr="00331A29">
              <w:rPr>
                <w:rFonts w:ascii="Times New Roman" w:hAnsi="Times New Roman" w:cs="Times New Roman"/>
              </w:rPr>
              <w:t>, педагог-психолог ППМС</w:t>
            </w:r>
            <w:proofErr w:type="gramStart"/>
            <w:r w:rsidR="00873E41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331A29">
              <w:rPr>
                <w:rFonts w:ascii="Times New Roman" w:hAnsi="Times New Roman" w:cs="Times New Roman"/>
              </w:rPr>
              <w:t>-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  <w:r w:rsidR="00873E41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footnoteReference w:id="2"/>
            </w:r>
          </w:p>
        </w:tc>
      </w:tr>
      <w:tr w:rsidR="00BF3A47" w:rsidRPr="002B68B9" w:rsidTr="00F665FD">
        <w:tc>
          <w:tcPr>
            <w:tcW w:w="568" w:type="dxa"/>
          </w:tcPr>
          <w:p w:rsidR="00BF3A47" w:rsidRPr="00331A29" w:rsidRDefault="00BF3A47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8" w:type="dxa"/>
          </w:tcPr>
          <w:p w:rsidR="00BF3A47" w:rsidRPr="00331A29" w:rsidRDefault="00BF3A47" w:rsidP="0034335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отсутствии или незначительной степени риска аутоагрессивного поведения проводится консультация </w:t>
            </w:r>
            <w:r w:rsidR="00035982"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обучающегося по выявленной проблеме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BF3A47" w:rsidRPr="00331A29" w:rsidRDefault="00035982" w:rsidP="004301A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Оказана психологическая помощь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обучающемуся</w:t>
            </w:r>
            <w:proofErr w:type="gramEnd"/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BF3A47" w:rsidRPr="00331A29" w:rsidRDefault="00035982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3 рабочих дней  с даты получения информации об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обучающемся</w:t>
            </w:r>
            <w:proofErr w:type="gramEnd"/>
          </w:p>
        </w:tc>
        <w:tc>
          <w:tcPr>
            <w:tcW w:w="3118" w:type="dxa"/>
          </w:tcPr>
          <w:p w:rsidR="00BF3A47" w:rsidRPr="00331A29" w:rsidRDefault="00035982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Педагог-психолог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образовательного учреждения</w:t>
            </w:r>
            <w:r w:rsidRPr="00331A29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</w:p>
        </w:tc>
      </w:tr>
      <w:tr w:rsidR="0089154C" w:rsidRPr="002B68B9" w:rsidTr="00F665FD">
        <w:tc>
          <w:tcPr>
            <w:tcW w:w="568" w:type="dxa"/>
          </w:tcPr>
          <w:p w:rsidR="0089154C" w:rsidRPr="00331A29" w:rsidRDefault="00BF3A47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8" w:type="dxa"/>
          </w:tcPr>
          <w:p w:rsidR="0089154C" w:rsidRPr="00331A29" w:rsidRDefault="00B50ADE" w:rsidP="00B50AD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отсутствии или незначительной степени риска аутоагрессивного поведения проводится консультация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классного руководителя по вопросам 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коррекции воспитательной работы.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89154C" w:rsidRPr="00331A29" w:rsidRDefault="00B50ADE" w:rsidP="00AE39C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Оказана методическая помощь классному руководителю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89154C" w:rsidRPr="00331A29" w:rsidRDefault="00B50ADE" w:rsidP="00B50AD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10 рабочих дней </w:t>
            </w:r>
            <w:proofErr w:type="gramStart"/>
            <w:r w:rsidRPr="00331A29">
              <w:rPr>
                <w:rFonts w:ascii="Times New Roman" w:hAnsi="Times New Roman" w:cs="Times New Roman"/>
              </w:rPr>
              <w:t xml:space="preserve">с </w:t>
            </w:r>
            <w:r w:rsidRPr="00331A29">
              <w:rPr>
                <w:rFonts w:ascii="Times New Roman" w:hAnsi="Times New Roman" w:cs="Times New Roman"/>
              </w:rPr>
              <w:lastRenderedPageBreak/>
              <w:t>даты обращения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</w:tcPr>
          <w:p w:rsidR="0089154C" w:rsidRPr="00331A29" w:rsidRDefault="00B50ADE" w:rsidP="00873E41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lastRenderedPageBreak/>
              <w:t>Педагог-психолог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8A2F16" w:rsidRPr="00331A29">
              <w:rPr>
                <w:rFonts w:ascii="Times New Roman" w:hAnsi="Times New Roman" w:cs="Times New Roman"/>
              </w:rPr>
              <w:t xml:space="preserve"> </w:t>
            </w:r>
            <w:r w:rsidRPr="00331A29">
              <w:rPr>
                <w:rFonts w:ascii="Times New Roman" w:hAnsi="Times New Roman" w:cs="Times New Roman"/>
              </w:rPr>
              <w:lastRenderedPageBreak/>
              <w:t>педагог-психолог ППМ</w:t>
            </w:r>
            <w:proofErr w:type="gramStart"/>
            <w:r w:rsidRPr="00331A29">
              <w:rPr>
                <w:rFonts w:ascii="Times New Roman" w:hAnsi="Times New Roman" w:cs="Times New Roman"/>
              </w:rPr>
              <w:t>С-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</w:p>
        </w:tc>
      </w:tr>
      <w:tr w:rsidR="00BF3A47" w:rsidRPr="002B68B9" w:rsidTr="00F665FD">
        <w:tc>
          <w:tcPr>
            <w:tcW w:w="568" w:type="dxa"/>
          </w:tcPr>
          <w:p w:rsidR="00BF3A47" w:rsidRPr="00331A29" w:rsidRDefault="00BF3A47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5528" w:type="dxa"/>
          </w:tcPr>
          <w:p w:rsidR="00BF3A47" w:rsidRPr="00331A29" w:rsidRDefault="00BF3A47" w:rsidP="00B50AD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отсутствии или незначительной степени риска аутоагрессивного поведения проводится консультация с родителями по вопросам коррекции детско – родительских отношений и системы воспитания в семье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BF3A47" w:rsidRPr="00331A29" w:rsidRDefault="00BF3A47" w:rsidP="00AE39C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Оказана психологическая помощь родителям</w:t>
            </w:r>
            <w:r w:rsid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BF3A47" w:rsidRPr="00331A29" w:rsidRDefault="00035982" w:rsidP="00B50AD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10 рабочих дней </w:t>
            </w:r>
            <w:proofErr w:type="gramStart"/>
            <w:r w:rsidRPr="00331A29">
              <w:rPr>
                <w:rFonts w:ascii="Times New Roman" w:hAnsi="Times New Roman" w:cs="Times New Roman"/>
              </w:rPr>
              <w:t>с даты обращения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</w:tcPr>
          <w:p w:rsidR="00BF3A47" w:rsidRPr="00331A29" w:rsidRDefault="00035982" w:rsidP="00350A21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Педагог-психолог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5444F4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28" w:type="dxa"/>
          </w:tcPr>
          <w:p w:rsidR="007D542C" w:rsidRPr="00331A29" w:rsidRDefault="007D542C" w:rsidP="005444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наличии средней и высокой степени риска аутоагрессивного поведения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обучающегося необходимо проинформировать ППМС-центр,  РСПЦ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выявленном обучающемся.</w:t>
            </w:r>
          </w:p>
        </w:tc>
        <w:tc>
          <w:tcPr>
            <w:tcW w:w="4111" w:type="dxa"/>
          </w:tcPr>
          <w:p w:rsidR="007D542C" w:rsidRPr="00331A29" w:rsidRDefault="007D542C" w:rsidP="005444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ППМС-центр и  РСПЦ 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проинформированы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обучающийся включен в базу данных  об обучающихся, склонных к </w:t>
            </w:r>
            <w:proofErr w:type="spell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аутоагрессивному</w:t>
            </w:r>
            <w:proofErr w:type="spell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поведению РСПЦ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5444F4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Незамедлительно с момента выявления  </w:t>
            </w:r>
          </w:p>
        </w:tc>
        <w:tc>
          <w:tcPr>
            <w:tcW w:w="3118" w:type="dxa"/>
          </w:tcPr>
          <w:p w:rsidR="007D542C" w:rsidRPr="00331A29" w:rsidRDefault="007D542C" w:rsidP="005444F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Администрация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C23546" w:rsidRDefault="007D542C" w:rsidP="00EB5069">
            <w:pPr>
              <w:jc w:val="center"/>
              <w:rPr>
                <w:rFonts w:ascii="Times New Roman" w:hAnsi="Times New Roman" w:cs="Times New Roman"/>
              </w:rPr>
            </w:pPr>
            <w:r w:rsidRPr="00C2354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8" w:type="dxa"/>
          </w:tcPr>
          <w:p w:rsidR="007D542C" w:rsidRPr="00C23546" w:rsidRDefault="00C23546" w:rsidP="00C235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3546">
              <w:rPr>
                <w:rFonts w:ascii="Times New Roman" w:hAnsi="Times New Roman" w:cs="Times New Roman"/>
              </w:rPr>
              <w:t>Р</w:t>
            </w:r>
            <w:r w:rsidR="007D542C" w:rsidRPr="00C23546">
              <w:rPr>
                <w:rFonts w:ascii="Times New Roman" w:hAnsi="Times New Roman" w:cs="Times New Roman"/>
              </w:rPr>
              <w:t xml:space="preserve">азработка индивидуальной программы сопровождения </w:t>
            </w:r>
            <w:proofErr w:type="gramStart"/>
            <w:r w:rsidR="007D542C" w:rsidRPr="00C2354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D542C" w:rsidRPr="00C23546">
              <w:rPr>
                <w:rFonts w:ascii="Times New Roman" w:hAnsi="Times New Roman" w:cs="Times New Roman"/>
              </w:rPr>
              <w:t>, имеющих факторы суицидального поведения</w:t>
            </w:r>
          </w:p>
        </w:tc>
        <w:tc>
          <w:tcPr>
            <w:tcW w:w="4111" w:type="dxa"/>
          </w:tcPr>
          <w:p w:rsidR="007D542C" w:rsidRPr="00C23546" w:rsidRDefault="007D542C" w:rsidP="00EB506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3546">
              <w:rPr>
                <w:rFonts w:ascii="Times New Roman" w:hAnsi="Times New Roman" w:cs="Times New Roman"/>
                <w:shd w:val="clear" w:color="auto" w:fill="FFFFFF"/>
              </w:rPr>
              <w:t xml:space="preserve">Оказана психологическая помощь </w:t>
            </w:r>
            <w:proofErr w:type="gramStart"/>
            <w:r w:rsidRPr="00C23546">
              <w:rPr>
                <w:rFonts w:ascii="Times New Roman" w:hAnsi="Times New Roman" w:cs="Times New Roman"/>
                <w:shd w:val="clear" w:color="auto" w:fill="FFFFFF"/>
              </w:rPr>
              <w:t>обучающемуся</w:t>
            </w:r>
            <w:proofErr w:type="gramEnd"/>
          </w:p>
        </w:tc>
        <w:tc>
          <w:tcPr>
            <w:tcW w:w="1985" w:type="dxa"/>
          </w:tcPr>
          <w:p w:rsidR="007D542C" w:rsidRPr="00C23546" w:rsidRDefault="007D542C" w:rsidP="00EB5069">
            <w:pPr>
              <w:jc w:val="both"/>
              <w:rPr>
                <w:rFonts w:ascii="Times New Roman" w:hAnsi="Times New Roman" w:cs="Times New Roman"/>
              </w:rPr>
            </w:pPr>
            <w:r w:rsidRPr="00C23546">
              <w:rPr>
                <w:rFonts w:ascii="Times New Roman" w:hAnsi="Times New Roman" w:cs="Times New Roman"/>
              </w:rPr>
              <w:t xml:space="preserve">Незамедлительно с момента выявления  </w:t>
            </w:r>
          </w:p>
        </w:tc>
        <w:tc>
          <w:tcPr>
            <w:tcW w:w="3118" w:type="dxa"/>
          </w:tcPr>
          <w:p w:rsidR="00C23546" w:rsidRPr="00C23546" w:rsidRDefault="007D542C" w:rsidP="00C2354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3546">
              <w:rPr>
                <w:rFonts w:ascii="Times New Roman" w:hAnsi="Times New Roman" w:cs="Times New Roman"/>
              </w:rPr>
              <w:t xml:space="preserve">Педагог-психолог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C23546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C23546">
              <w:rPr>
                <w:rFonts w:ascii="Times New Roman" w:hAnsi="Times New Roman" w:cs="Times New Roman"/>
                <w:shd w:val="clear" w:color="auto" w:fill="FFFFFF"/>
              </w:rPr>
              <w:t>РСПЦ</w:t>
            </w:r>
            <w:r w:rsidR="00C23546" w:rsidRPr="00C23546">
              <w:rPr>
                <w:rFonts w:ascii="Times New Roman" w:hAnsi="Times New Roman" w:cs="Times New Roman"/>
                <w:shd w:val="clear" w:color="auto" w:fill="FFFFFF"/>
              </w:rPr>
              <w:t>, классный руководитель</w:t>
            </w:r>
          </w:p>
          <w:p w:rsidR="007D542C" w:rsidRPr="00C23546" w:rsidRDefault="007D542C" w:rsidP="00EB506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542C" w:rsidRPr="002B68B9" w:rsidTr="00A839AF">
        <w:tc>
          <w:tcPr>
            <w:tcW w:w="15310" w:type="dxa"/>
            <w:gridSpan w:val="5"/>
          </w:tcPr>
          <w:p w:rsidR="007D542C" w:rsidRPr="003022CD" w:rsidRDefault="007D542C" w:rsidP="0090402E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302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РАБОТА С </w:t>
            </w:r>
            <w:proofErr w:type="gramStart"/>
            <w:r w:rsidRPr="00302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</w:p>
          <w:p w:rsidR="007D542C" w:rsidRPr="00873E41" w:rsidRDefault="007D542C" w:rsidP="000359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(при наличии сведений об их участии в </w:t>
            </w:r>
            <w:proofErr w:type="gramStart"/>
            <w:r w:rsidRPr="00AC1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интернет-сообществах</w:t>
            </w:r>
            <w:proofErr w:type="gramEnd"/>
            <w:r w:rsidRPr="00AC1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склоняющих детей к суициду,  или выявленных признаках суицидального поведения)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</w:tcPr>
          <w:p w:rsidR="007D542C" w:rsidRPr="00F665FD" w:rsidRDefault="007D542C" w:rsidP="006054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665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психологического обследования </w:t>
            </w:r>
            <w:proofErr w:type="gramStart"/>
            <w:r w:rsidRPr="00F665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F665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целью определения уровня риска суицидального поведения.</w:t>
            </w:r>
          </w:p>
        </w:tc>
        <w:tc>
          <w:tcPr>
            <w:tcW w:w="4111" w:type="dxa"/>
          </w:tcPr>
          <w:p w:rsidR="007D542C" w:rsidRPr="00331A29" w:rsidRDefault="007D542C" w:rsidP="00AC1BC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Подготовлены психологические характеристики на обучающихся, склонных к </w:t>
            </w:r>
            <w:proofErr w:type="spell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аутоагрессивному</w:t>
            </w:r>
            <w:proofErr w:type="spell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поведению или состоящих в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интернет-сообществах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склоняющих детей к суициду, где указываются выявленные факторы риска и рекомендации для специалистов и родителей (законных представителей) и информирование руководства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выявленных фактор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3022CD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1 рабочего дня с даты поступления информации об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обучающемся</w:t>
            </w:r>
            <w:proofErr w:type="gramEnd"/>
          </w:p>
        </w:tc>
        <w:tc>
          <w:tcPr>
            <w:tcW w:w="3118" w:type="dxa"/>
          </w:tcPr>
          <w:p w:rsidR="007D542C" w:rsidRDefault="007D542C" w:rsidP="004617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ППМС-центра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Направление информации о выявленных несовершеннолетних, склонных к </w:t>
            </w:r>
            <w:proofErr w:type="spellStart"/>
            <w:r w:rsidRPr="00331A29">
              <w:rPr>
                <w:rFonts w:ascii="Times New Roman" w:hAnsi="Times New Roman" w:cs="Times New Roman"/>
              </w:rPr>
              <w:t>аутоагрессивному</w:t>
            </w:r>
            <w:proofErr w:type="spellEnd"/>
            <w:r w:rsidRPr="00331A29">
              <w:rPr>
                <w:rFonts w:ascii="Times New Roman" w:hAnsi="Times New Roman" w:cs="Times New Roman"/>
              </w:rPr>
              <w:t xml:space="preserve">  поведению или состоящих в интернет - сообществах, склоняющих детей к суициду: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органы внутренних дел (подразделения по делам несовершеннолетних органов внутренних дел);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комиссии по делам несовершеннолетних и защите их прав;</w:t>
            </w:r>
          </w:p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органы прокуратуры городского округа (муниципального района);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органы опеки и попечительства (если ребенок опекаемый);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РСПЦ;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территориальный орган управления образованием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AC1BCD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Подготовлена и направлена информация о выявленных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несовершеннолетних,  склонных к </w:t>
            </w:r>
            <w:proofErr w:type="spell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аутоагрессивному</w:t>
            </w:r>
            <w:proofErr w:type="spell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поведению или состоящих в интернет-сообществах, склоняющих детей к суициду,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обучающиеся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включены в базу данных  об обучающихся, склонных к </w:t>
            </w:r>
            <w:proofErr w:type="spell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аутоагрессивному</w:t>
            </w:r>
            <w:proofErr w:type="spell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поведению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РСПЦ.</w:t>
            </w:r>
          </w:p>
        </w:tc>
        <w:tc>
          <w:tcPr>
            <w:tcW w:w="1985" w:type="dxa"/>
          </w:tcPr>
          <w:p w:rsidR="007D542C" w:rsidRPr="00331A29" w:rsidRDefault="007D542C" w:rsidP="00AC1BCD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1 рабочего дня с момента получения информации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выявленных фактор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ах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риска</w:t>
            </w:r>
          </w:p>
        </w:tc>
        <w:tc>
          <w:tcPr>
            <w:tcW w:w="3118" w:type="dxa"/>
          </w:tcPr>
          <w:p w:rsidR="007D542C" w:rsidRPr="002B68B9" w:rsidRDefault="007D542C" w:rsidP="0081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8" w:type="dxa"/>
          </w:tcPr>
          <w:p w:rsidR="007D542C" w:rsidRPr="00331A29" w:rsidRDefault="007D542C" w:rsidP="004617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Консультирование   классных руководителей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46174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Оказана консультационная помощь классным руководителям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находящихся в группе риска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33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331A29">
              <w:rPr>
                <w:rFonts w:ascii="Times New Roman" w:hAnsi="Times New Roman" w:cs="Times New Roman"/>
              </w:rPr>
              <w:t>даты выявления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обучающегося и до времени окончания коррекционно-развивающей программы </w:t>
            </w:r>
          </w:p>
        </w:tc>
        <w:tc>
          <w:tcPr>
            <w:tcW w:w="3118" w:type="dxa"/>
          </w:tcPr>
          <w:p w:rsidR="007D542C" w:rsidRDefault="007D542C" w:rsidP="00331A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16" w:rsidRPr="008A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ППМС-центра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8" w:type="dxa"/>
          </w:tcPr>
          <w:p w:rsidR="007D542C" w:rsidRPr="00331A29" w:rsidRDefault="007D542C" w:rsidP="003952C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Консультирование  родителей (законных представителей) обучающихся,  склонных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аутоагрессивному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поведению или состоящих в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интернет-сообществах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склоняющих детей к суициду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F665F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Оказана консультационная помощь родителям (законным представителям)  и классным руководителям </w:t>
            </w:r>
            <w:proofErr w:type="gramStart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находящихся в группе риска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Даны рекомендации родителям проконсультировать  ребенка у врача психиатра. Родителям вручается уведомление.</w:t>
            </w:r>
          </w:p>
        </w:tc>
        <w:tc>
          <w:tcPr>
            <w:tcW w:w="1985" w:type="dxa"/>
          </w:tcPr>
          <w:p w:rsidR="007D542C" w:rsidRPr="00331A29" w:rsidRDefault="007D542C" w:rsidP="00331A29">
            <w:pPr>
              <w:rPr>
                <w:rFonts w:ascii="Times New Roman" w:hAnsi="Times New Roman" w:cs="Times New Roman"/>
              </w:rPr>
            </w:pPr>
            <w:proofErr w:type="gramStart"/>
            <w:r w:rsidRPr="00331A29">
              <w:rPr>
                <w:rFonts w:ascii="Times New Roman" w:hAnsi="Times New Roman" w:cs="Times New Roman"/>
              </w:rPr>
              <w:t>С даты выявления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обучающегося и до времени окончания коррекционно-развивающей программы</w:t>
            </w:r>
          </w:p>
        </w:tc>
        <w:tc>
          <w:tcPr>
            <w:tcW w:w="3118" w:type="dxa"/>
          </w:tcPr>
          <w:p w:rsidR="007D542C" w:rsidRDefault="007D542C" w:rsidP="00D6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16" w:rsidRPr="008A2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ППМС-центра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РСПЦ</w:t>
            </w:r>
          </w:p>
        </w:tc>
      </w:tr>
      <w:tr w:rsidR="007D542C" w:rsidRPr="002B68B9" w:rsidTr="00A839AF">
        <w:tc>
          <w:tcPr>
            <w:tcW w:w="15310" w:type="dxa"/>
            <w:gridSpan w:val="5"/>
          </w:tcPr>
          <w:p w:rsidR="007D542C" w:rsidRPr="00331A29" w:rsidRDefault="007D542C" w:rsidP="0090402E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3. РАБОТА С </w:t>
            </w:r>
            <w:proofErr w:type="gramStart"/>
            <w:r w:rsidRPr="00331A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ОБУЧАЮЩИМИСЯ</w:t>
            </w:r>
            <w:proofErr w:type="gramEnd"/>
          </w:p>
          <w:p w:rsidR="007D542C" w:rsidRPr="00AC1BCD" w:rsidRDefault="007D542C" w:rsidP="009040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(при попытке совершить суицид)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</w:tcPr>
          <w:p w:rsidR="007D542C" w:rsidRPr="00331A29" w:rsidRDefault="007D542C" w:rsidP="006C4C14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Информирование администрации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 о выявленном факте попытки совершения суицида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6C4C14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Обращение в органы здравоохранения при обнаружении несовершеннолетнего при попытке суицида:</w:t>
            </w:r>
          </w:p>
          <w:p w:rsidR="007D542C" w:rsidRPr="00331A29" w:rsidRDefault="007D542C" w:rsidP="006C4C14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 - вызов скорой помощи по телефону 03,112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542C" w:rsidRPr="00331A29" w:rsidRDefault="007D542C" w:rsidP="00873E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31A29">
              <w:rPr>
                <w:rFonts w:ascii="Times New Roman" w:hAnsi="Times New Roman" w:cs="Times New Roman"/>
              </w:rPr>
              <w:t>нформирование родителей (законных представителей)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6C4C14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3118" w:type="dxa"/>
          </w:tcPr>
          <w:p w:rsidR="007D542C" w:rsidRPr="002B68B9" w:rsidRDefault="007D542C" w:rsidP="006C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образовательных организаций, сотрудники правоохранительных органов, медицинские работники и т.д.</w:t>
            </w:r>
          </w:p>
        </w:tc>
      </w:tr>
      <w:tr w:rsidR="007D542C" w:rsidRPr="002B68B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Направление информации об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</w:rPr>
              <w:t>, которые совершили попытку суицида: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органы внутренних дел (подразделения по делам несовершеннолетних органов внутренних дел);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комиссии по делам несовершеннолетних и защите их прав;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органы прокуратуры городского округа (муниципального района);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РСПЦ;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территориальный орган управления образованием.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Подготовлена и направлена информация об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</w:rPr>
              <w:t>, которые совершили попытку суицида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03142F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1 часа с момента поступления информации в </w:t>
            </w:r>
            <w:r w:rsidR="0003142F" w:rsidRPr="0003142F">
              <w:rPr>
                <w:rFonts w:ascii="Times New Roman" w:hAnsi="Times New Roman" w:cs="Times New Roman"/>
              </w:rPr>
              <w:t>образовательн</w:t>
            </w:r>
            <w:r w:rsidR="0003142F">
              <w:rPr>
                <w:rFonts w:ascii="Times New Roman" w:hAnsi="Times New Roman" w:cs="Times New Roman"/>
              </w:rPr>
              <w:t>ую организацию</w:t>
            </w:r>
          </w:p>
        </w:tc>
        <w:tc>
          <w:tcPr>
            <w:tcW w:w="3118" w:type="dxa"/>
          </w:tcPr>
          <w:p w:rsidR="007D542C" w:rsidRPr="002B68B9" w:rsidRDefault="007D542C" w:rsidP="00813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</w:tcPr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Проведение служебного расследования действий сотрудников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8A2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случае незавершенного суицида.</w:t>
            </w:r>
          </w:p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8A2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лице руководителя издает приказ о создании комиссии по проведению служебного расследования по факту выявления незавершенного суицида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1рабочего дня. В комиссию входят опытные педагоги, воспитатели, классные руководители, деятельность которых не связана напрямую или косвенно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совершившими попытку суицида, а также специалисты ППМС – центра или РСПЦ (если на данной территории нет ППМС - центра).  </w:t>
            </w:r>
          </w:p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7942">
              <w:rPr>
                <w:rFonts w:ascii="Times New Roman" w:hAnsi="Times New Roman" w:cs="Times New Roman"/>
              </w:rPr>
              <w:t>Комиссия в течение 1 рабочего</w:t>
            </w:r>
            <w:r>
              <w:rPr>
                <w:rFonts w:ascii="Times New Roman" w:hAnsi="Times New Roman" w:cs="Times New Roman"/>
              </w:rPr>
              <w:t xml:space="preserve"> дня:</w:t>
            </w:r>
          </w:p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осуществляет сбор информации:</w:t>
            </w:r>
            <w:r w:rsidRPr="0054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устанавливает дату, место, обстоятельства, условия и причины, спровоцировавшие суицид; </w:t>
            </w:r>
          </w:p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выясняет возможные причины проявления суицида, изучая учебно-воспитательную деятельность сотрудников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0314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обучающимся, совершившим попытку суицида, беседуя с педагогами,  обучающимися, родителями и другими лицами, входящими в контакт с </w:t>
            </w:r>
            <w:proofErr w:type="spellStart"/>
            <w:r>
              <w:rPr>
                <w:rFonts w:ascii="Times New Roman" w:hAnsi="Times New Roman" w:cs="Times New Roman"/>
              </w:rPr>
              <w:t>суицидантом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соблюдая нормы  психолого-педагогической  этики;  </w:t>
            </w:r>
          </w:p>
          <w:p w:rsidR="007D542C" w:rsidRPr="00547942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проясняе</w:t>
            </w:r>
            <w:r w:rsidRPr="00547942">
              <w:rPr>
                <w:rFonts w:ascii="Times New Roman" w:hAnsi="Times New Roman" w:cs="Times New Roman"/>
              </w:rPr>
              <w:t>т, сколько детей вовлечено в ситуацию. Как называется интернет-группа, в которой они состоят, что делают её участники, на какой стадии вовлечения находятся выявленные дети (только что вступили в группу или уже давно выполняют задания, есть ли «</w:t>
            </w:r>
            <w:proofErr w:type="gramStart"/>
            <w:r w:rsidRPr="00547942">
              <w:rPr>
                <w:rFonts w:ascii="Times New Roman" w:hAnsi="Times New Roman" w:cs="Times New Roman"/>
              </w:rPr>
              <w:t>счётчик</w:t>
            </w:r>
            <w:proofErr w:type="gramEnd"/>
            <w:r w:rsidRPr="00547942">
              <w:rPr>
                <w:rFonts w:ascii="Times New Roman" w:hAnsi="Times New Roman" w:cs="Times New Roman"/>
              </w:rPr>
              <w:t xml:space="preserve">» и </w:t>
            </w:r>
            <w:proofErr w:type="gramStart"/>
            <w:r w:rsidRPr="00547942">
              <w:rPr>
                <w:rFonts w:ascii="Times New Roman" w:hAnsi="Times New Roman" w:cs="Times New Roman"/>
              </w:rPr>
              <w:t>какой</w:t>
            </w:r>
            <w:proofErr w:type="gramEnd"/>
            <w:r w:rsidRPr="00547942">
              <w:rPr>
                <w:rFonts w:ascii="Times New Roman" w:hAnsi="Times New Roman" w:cs="Times New Roman"/>
              </w:rPr>
              <w:t xml:space="preserve"> срок на нем). В случае самоповреждений, выясняют их характер, способ нанесения. </w:t>
            </w:r>
          </w:p>
          <w:p w:rsidR="007D542C" w:rsidRPr="00547942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анализируе</w:t>
            </w:r>
            <w:r w:rsidRPr="00547942">
              <w:rPr>
                <w:rFonts w:ascii="Times New Roman" w:hAnsi="Times New Roman" w:cs="Times New Roman"/>
              </w:rPr>
              <w:t>т имеющиеся данные диагностического обследования суицидального риска и результаты педагогических наблюдений выявленных детей;</w:t>
            </w:r>
          </w:p>
          <w:p w:rsidR="007D542C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4) проводи</w:t>
            </w:r>
            <w:r w:rsidRPr="00547942">
              <w:rPr>
                <w:rFonts w:ascii="Times New Roman" w:hAnsi="Times New Roman" w:cs="Times New Roman"/>
              </w:rPr>
              <w:t>т оценку суицидального риска выявленных обучающихся на о</w:t>
            </w:r>
            <w:r>
              <w:rPr>
                <w:rFonts w:ascii="Times New Roman" w:hAnsi="Times New Roman" w:cs="Times New Roman"/>
              </w:rPr>
              <w:t>сновании полученной информации);</w:t>
            </w:r>
            <w:proofErr w:type="gramEnd"/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По итогам работы комиссии составляется обобщенное заключение, где излагается мнение комиссии о мотивах суицида, причинах и условиях, способствующих совершению попытки суицида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Акт о проведении и результатах служебного расследования.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Приказ о наложении дисциплинарного взыскания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1A29">
              <w:rPr>
                <w:rFonts w:ascii="Times New Roman" w:hAnsi="Times New Roman" w:cs="Times New Roman"/>
              </w:rPr>
              <w:t>н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а сотрудника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03142F" w:rsidRPr="00331A29">
              <w:rPr>
                <w:rFonts w:ascii="Times New Roman" w:hAnsi="Times New Roman" w:cs="Times New Roman"/>
              </w:rPr>
              <w:t xml:space="preserve"> </w:t>
            </w:r>
            <w:r w:rsidRPr="00331A29">
              <w:rPr>
                <w:rFonts w:ascii="Times New Roman" w:hAnsi="Times New Roman" w:cs="Times New Roman"/>
              </w:rPr>
              <w:t>(в случае установления виновности).</w:t>
            </w:r>
          </w:p>
        </w:tc>
        <w:tc>
          <w:tcPr>
            <w:tcW w:w="1985" w:type="dxa"/>
          </w:tcPr>
          <w:p w:rsidR="007D542C" w:rsidRPr="00331A29" w:rsidRDefault="007D542C" w:rsidP="000F6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5-ти</w:t>
            </w:r>
            <w:r w:rsidRPr="00331A29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331A29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информации о попытке суицида </w:t>
            </w:r>
          </w:p>
        </w:tc>
        <w:tc>
          <w:tcPr>
            <w:tcW w:w="311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Директор </w:t>
            </w:r>
            <w:r w:rsidR="008A2F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8" w:type="dxa"/>
          </w:tcPr>
          <w:p w:rsidR="007D542C" w:rsidRPr="00331A29" w:rsidRDefault="007D542C" w:rsidP="000F6923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Организация индивидуальной и (или) групповой работы по стабилизации эмоционального состояния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, ставших свидетелями события, или обучающихся с </w:t>
            </w:r>
            <w:proofErr w:type="spellStart"/>
            <w:r w:rsidRPr="00331A29">
              <w:rPr>
                <w:rFonts w:ascii="Times New Roman" w:hAnsi="Times New Roman" w:cs="Times New Roman"/>
              </w:rPr>
              <w:t>суицидентом</w:t>
            </w:r>
            <w:proofErr w:type="spellEnd"/>
            <w:r w:rsidRPr="00331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Оказание консультационной помощи и (или) психологической поддержки обучающимся и их родителям (законным представителям).</w:t>
            </w:r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3 месяцев </w:t>
            </w:r>
            <w:proofErr w:type="gramStart"/>
            <w:r w:rsidRPr="00331A29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информации о попытке суицида </w:t>
            </w:r>
          </w:p>
        </w:tc>
        <w:tc>
          <w:tcPr>
            <w:tcW w:w="3118" w:type="dxa"/>
          </w:tcPr>
          <w:p w:rsidR="007D542C" w:rsidRPr="00331A29" w:rsidRDefault="007D542C" w:rsidP="00A37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1A29">
              <w:rPr>
                <w:rFonts w:ascii="Times New Roman" w:hAnsi="Times New Roman" w:cs="Times New Roman"/>
              </w:rPr>
              <w:t xml:space="preserve">едагог-психолог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  <w:r w:rsidRPr="00331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2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Анализ мероприятий по стабилизации эмоционального состояния несовершеннолетнего и обучающихся, ставших свидетелями события, или обучающихся с </w:t>
            </w:r>
            <w:proofErr w:type="spellStart"/>
            <w:r w:rsidRPr="00331A29">
              <w:rPr>
                <w:rFonts w:ascii="Times New Roman" w:hAnsi="Times New Roman" w:cs="Times New Roman"/>
              </w:rPr>
              <w:t>суицидентом</w:t>
            </w:r>
            <w:proofErr w:type="spellEnd"/>
            <w:r w:rsidRPr="00331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Служебная записка на имя директора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7 рабочих дней после завершения индивидуальной и групповой работы </w:t>
            </w:r>
          </w:p>
        </w:tc>
        <w:tc>
          <w:tcPr>
            <w:tcW w:w="3118" w:type="dxa"/>
          </w:tcPr>
          <w:p w:rsidR="007D542C" w:rsidRPr="00331A29" w:rsidRDefault="007D542C" w:rsidP="00A3783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Педагог-психолог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  <w:r w:rsidRPr="00331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42C" w:rsidRPr="00331A29" w:rsidTr="00A839AF">
        <w:tc>
          <w:tcPr>
            <w:tcW w:w="15310" w:type="dxa"/>
            <w:gridSpan w:val="5"/>
          </w:tcPr>
          <w:p w:rsidR="007D542C" w:rsidRPr="00331A29" w:rsidRDefault="007D542C" w:rsidP="0090402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31A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4. РАБОТА С </w:t>
            </w:r>
            <w:proofErr w:type="gramStart"/>
            <w:r w:rsidRPr="00331A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ОБУЧАЮЩИМИСЯ</w:t>
            </w:r>
            <w:proofErr w:type="gramEnd"/>
          </w:p>
          <w:p w:rsidR="007D542C" w:rsidRPr="00AC1BCD" w:rsidRDefault="007D542C" w:rsidP="0090402E">
            <w:pPr>
              <w:jc w:val="center"/>
              <w:rPr>
                <w:rFonts w:ascii="Times New Roman" w:hAnsi="Times New Roman" w:cs="Times New Roman"/>
              </w:rPr>
            </w:pPr>
            <w:r w:rsidRPr="00AC1B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(при совершенном суициде)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</w:tcPr>
          <w:p w:rsidR="007D542C" w:rsidRPr="00331A29" w:rsidRDefault="007D542C" w:rsidP="00BE58BD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Информирование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 о выявленном факте законченного суицида.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331A29">
              <w:rPr>
                <w:rFonts w:ascii="Times New Roman" w:hAnsi="Times New Roman" w:cs="Times New Roman"/>
              </w:rPr>
              <w:t>бращение в правоохранительные органы при получении информации (обнаружении) о несовершеннолетнем, совершившем суицид: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 - вызов скорой помощи по телефону 03, 112;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информирование родителей (законных представителей)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3118" w:type="dxa"/>
          </w:tcPr>
          <w:p w:rsidR="007D542C" w:rsidRPr="00331A29" w:rsidRDefault="007D542C" w:rsidP="00BE58BD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Сотрудники образовательных организаций.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Направление информации об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</w:rPr>
              <w:t>, которые погибли в результате суицида: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органы внутренних дел (подразделения по делам несовершеннолетних органов внутренних дел);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комиссии по делам несовершеннолетних и защите их прав;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органы прокуратуры городского округа (муниципального района);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РСПЦ;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в территориальный орган управления образованием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EE6BA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Подготовлена и направлена информация об обучающихся, погибших в результате суицида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03142F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 xml:space="preserve">е 1 часа с момента </w:t>
            </w:r>
            <w:r w:rsidRPr="00331A29">
              <w:rPr>
                <w:rFonts w:ascii="Times New Roman" w:hAnsi="Times New Roman" w:cs="Times New Roman"/>
              </w:rPr>
              <w:t xml:space="preserve">поступления информации в 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</w:t>
            </w:r>
            <w:r w:rsidR="000314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 организацию</w:t>
            </w:r>
          </w:p>
        </w:tc>
        <w:tc>
          <w:tcPr>
            <w:tcW w:w="311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Директор </w:t>
            </w:r>
            <w:r w:rsidR="0003142F" w:rsidRPr="0003142F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8" w:type="dxa"/>
          </w:tcPr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 xml:space="preserve">Проведение служебного расследования действий сотрудников </w:t>
            </w:r>
            <w:r w:rsidR="00BD4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BD4598" w:rsidRPr="00A378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783E">
              <w:rPr>
                <w:rFonts w:ascii="Times New Roman" w:hAnsi="Times New Roman" w:cs="Times New Roman"/>
                <w:sz w:val="24"/>
              </w:rPr>
              <w:t>в случае суицида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BD4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BD4598" w:rsidRPr="00A378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459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3783E">
              <w:rPr>
                <w:rFonts w:ascii="Times New Roman" w:hAnsi="Times New Roman" w:cs="Times New Roman"/>
                <w:sz w:val="24"/>
              </w:rPr>
              <w:t>лице руководителя издает приказ о создании комиссии по проведению служебного расследования по факту выявления суицида в течени</w:t>
            </w: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3783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783E">
              <w:rPr>
                <w:rFonts w:ascii="Times New Roman" w:hAnsi="Times New Roman" w:cs="Times New Roman"/>
                <w:sz w:val="24"/>
              </w:rPr>
              <w:t xml:space="preserve">рабочего дня. В комиссию входят опытные педагоги, воспитатели, классные руководители, деятельность которых не связана напрямую или косвенно с </w:t>
            </w: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A3783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суицид</w:t>
            </w:r>
            <w:r w:rsidRPr="00A3783E">
              <w:rPr>
                <w:rFonts w:ascii="Times New Roman" w:hAnsi="Times New Roman" w:cs="Times New Roman"/>
                <w:sz w:val="24"/>
              </w:rPr>
              <w:t xml:space="preserve">, а также специалисты ППМС – центра или РСПЦ (если на данной территории нет ППМС - центра).  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 xml:space="preserve"> Комиссия в течение 1 рабочего дня: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 xml:space="preserve">1) осуществляет сбор информации: устанавливает дату, место, обстоятельства, условия и причины, спровоцировавшие суицид; 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 xml:space="preserve">2) выясняет возможные причины проявления суицида, изучая учебно-воспитательную деятельность сотрудников </w:t>
            </w:r>
            <w:r w:rsidR="00BD4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A3783E">
              <w:rPr>
                <w:rFonts w:ascii="Times New Roman" w:hAnsi="Times New Roman" w:cs="Times New Roman"/>
                <w:sz w:val="24"/>
              </w:rPr>
              <w:t xml:space="preserve"> с обучающимся, совершившим </w:t>
            </w:r>
            <w:r>
              <w:rPr>
                <w:rFonts w:ascii="Times New Roman" w:hAnsi="Times New Roman" w:cs="Times New Roman"/>
                <w:sz w:val="24"/>
              </w:rPr>
              <w:t>суицид</w:t>
            </w:r>
            <w:r w:rsidRPr="00A3783E">
              <w:rPr>
                <w:rFonts w:ascii="Times New Roman" w:hAnsi="Times New Roman" w:cs="Times New Roman"/>
                <w:sz w:val="24"/>
              </w:rPr>
              <w:t xml:space="preserve">, беседуя с педагогами,  обучающимися, родителями и другими лицами, входящими в контакт с </w:t>
            </w:r>
            <w:proofErr w:type="spellStart"/>
            <w:r w:rsidRPr="00A3783E">
              <w:rPr>
                <w:rFonts w:ascii="Times New Roman" w:hAnsi="Times New Roman" w:cs="Times New Roman"/>
                <w:sz w:val="24"/>
              </w:rPr>
              <w:t>суицидантом</w:t>
            </w:r>
            <w:proofErr w:type="spellEnd"/>
            <w:r w:rsidRPr="00A3783E">
              <w:rPr>
                <w:rFonts w:ascii="Times New Roman" w:hAnsi="Times New Roman" w:cs="Times New Roman"/>
                <w:sz w:val="24"/>
              </w:rPr>
              <w:t xml:space="preserve">, соблюдая нормы  психолого-педагогической  этики;  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>2) проясняет, сколько детей вовлечено в ситуацию. Как называется интернет-группа, в которой они состоят, что делают её участники, на какой стадии вовлечения находятся выявленные дети (только что вступили в группу или уже давно выполняют задания, есть ли «</w:t>
            </w: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счётчик</w:t>
            </w:r>
            <w:proofErr w:type="gramEnd"/>
            <w:r w:rsidRPr="00A3783E">
              <w:rPr>
                <w:rFonts w:ascii="Times New Roman" w:hAnsi="Times New Roman" w:cs="Times New Roman"/>
                <w:sz w:val="24"/>
              </w:rPr>
              <w:t xml:space="preserve">» и </w:t>
            </w: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 w:rsidRPr="00A3783E">
              <w:rPr>
                <w:rFonts w:ascii="Times New Roman" w:hAnsi="Times New Roman" w:cs="Times New Roman"/>
                <w:sz w:val="24"/>
              </w:rPr>
              <w:t xml:space="preserve"> срок на нем). В случае самоповреждений, выясняют их характер, способ нанесения. 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>3) анализирует имеющиеся данные диагностического обследования суицидального риска и результаты педагогических наблюдений выявленных детей;</w:t>
            </w:r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4) проводит оценку суицидального риска выявленных обучающихся на основании полученной информации);</w:t>
            </w:r>
            <w:proofErr w:type="gramEnd"/>
          </w:p>
          <w:p w:rsidR="007D542C" w:rsidRPr="00A3783E" w:rsidRDefault="007D542C" w:rsidP="00A37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>5) По итогам работы комиссии составляется обобщенное заключение, где излагается мнение комиссии о мот</w:t>
            </w:r>
            <w:r>
              <w:rPr>
                <w:rFonts w:ascii="Times New Roman" w:hAnsi="Times New Roman" w:cs="Times New Roman"/>
                <w:sz w:val="24"/>
              </w:rPr>
              <w:t>ива</w:t>
            </w:r>
            <w:r w:rsidRPr="00A3783E">
              <w:rPr>
                <w:rFonts w:ascii="Times New Roman" w:hAnsi="Times New Roman" w:cs="Times New Roman"/>
                <w:sz w:val="24"/>
              </w:rPr>
              <w:t xml:space="preserve">х суицида, причинах и условиях, способствующих совершению суицида </w:t>
            </w: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A3783E">
              <w:rPr>
                <w:rFonts w:ascii="Times New Roman" w:hAnsi="Times New Roman" w:cs="Times New Roman"/>
                <w:sz w:val="24"/>
              </w:rPr>
              <w:t>.</w:t>
            </w:r>
          </w:p>
          <w:p w:rsidR="007D542C" w:rsidRPr="00331A29" w:rsidRDefault="007D542C" w:rsidP="00A3783E">
            <w:pPr>
              <w:jc w:val="both"/>
              <w:rPr>
                <w:rFonts w:ascii="Times New Roman" w:hAnsi="Times New Roman" w:cs="Times New Roman"/>
              </w:rPr>
            </w:pPr>
            <w:r w:rsidRPr="00A3783E">
              <w:rPr>
                <w:rFonts w:ascii="Times New Roman" w:hAnsi="Times New Roman" w:cs="Times New Roman"/>
                <w:sz w:val="24"/>
              </w:rPr>
              <w:t xml:space="preserve">Организация индивидуальной и (или) групповой работы по стабилизации эмоционального состояния </w:t>
            </w:r>
            <w:proofErr w:type="gramStart"/>
            <w:r w:rsidRPr="00A3783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3783E">
              <w:rPr>
                <w:rFonts w:ascii="Times New Roman" w:hAnsi="Times New Roman" w:cs="Times New Roman"/>
                <w:sz w:val="24"/>
              </w:rPr>
              <w:t xml:space="preserve">, ставших свидетелями события, или обучающихся с </w:t>
            </w:r>
            <w:proofErr w:type="spellStart"/>
            <w:r w:rsidRPr="00A3783E">
              <w:rPr>
                <w:rFonts w:ascii="Times New Roman" w:hAnsi="Times New Roman" w:cs="Times New Roman"/>
                <w:sz w:val="24"/>
              </w:rPr>
              <w:t>суицидентом</w:t>
            </w:r>
            <w:proofErr w:type="spellEnd"/>
            <w:r w:rsidRPr="00A378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Акт о проведении и результатах служебного расследования.</w:t>
            </w:r>
          </w:p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Приказ о наложении дисциплинарного взыскания на сотрудника </w:t>
            </w:r>
            <w:r w:rsidR="00BD4598" w:rsidRPr="00BD4598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331A29">
              <w:rPr>
                <w:rFonts w:ascii="Times New Roman" w:hAnsi="Times New Roman" w:cs="Times New Roman"/>
              </w:rPr>
              <w:t>(в случае установления виновности).</w:t>
            </w:r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5-ти</w:t>
            </w:r>
            <w:r w:rsidRPr="00331A29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331A29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информации о попытке суицида </w:t>
            </w:r>
          </w:p>
        </w:tc>
        <w:tc>
          <w:tcPr>
            <w:tcW w:w="311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Директор </w:t>
            </w:r>
            <w:r w:rsidR="00BD4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8" w:type="dxa"/>
          </w:tcPr>
          <w:p w:rsidR="007D542C" w:rsidRPr="00331A29" w:rsidRDefault="007D542C" w:rsidP="006316D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Организация индивидуальной и (или) групповой работы по стабилизации эмоционального состояния </w:t>
            </w:r>
            <w:proofErr w:type="gramStart"/>
            <w:r w:rsidRPr="00331A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, ставших свидетелями события, или обучавшихся с </w:t>
            </w:r>
            <w:proofErr w:type="spellStart"/>
            <w:r w:rsidRPr="00331A29">
              <w:rPr>
                <w:rFonts w:ascii="Times New Roman" w:hAnsi="Times New Roman" w:cs="Times New Roman"/>
              </w:rPr>
              <w:t>суицидентом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Оказание консультационной помощи и (или) психологической поддержки обучающимся и их родителям (законным представителям).</w:t>
            </w:r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3 месяцев </w:t>
            </w:r>
            <w:proofErr w:type="gramStart"/>
            <w:r w:rsidRPr="00331A29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информации о попытке суицида </w:t>
            </w:r>
          </w:p>
        </w:tc>
        <w:tc>
          <w:tcPr>
            <w:tcW w:w="3118" w:type="dxa"/>
          </w:tcPr>
          <w:p w:rsidR="007D542C" w:rsidRDefault="007D542C" w:rsidP="00A3783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Директор </w:t>
            </w:r>
            <w:r w:rsidR="00B069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, заместитель директора </w:t>
            </w:r>
            <w:r w:rsidR="00B069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 по воспитательной работе, педагог-психолог </w:t>
            </w:r>
            <w:r w:rsidR="00BD4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bookmarkStart w:id="0" w:name="_GoBack"/>
            <w:bookmarkEnd w:id="0"/>
            <w:r w:rsidRPr="00331A29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  <w:r w:rsidRPr="00331A29">
              <w:rPr>
                <w:rFonts w:ascii="Times New Roman" w:hAnsi="Times New Roman" w:cs="Times New Roman"/>
              </w:rPr>
              <w:t xml:space="preserve"> </w:t>
            </w:r>
          </w:p>
          <w:p w:rsidR="00B069C4" w:rsidRPr="00331A29" w:rsidRDefault="00B069C4" w:rsidP="00A37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8" w:type="dxa"/>
          </w:tcPr>
          <w:p w:rsidR="007D542C" w:rsidRPr="00331A29" w:rsidRDefault="007D542C" w:rsidP="006316D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Анализ мероприятий по стабилизации эмоционального состояния несовершеннолетних, ставших свидетелями события, или обучавшихся с </w:t>
            </w:r>
            <w:proofErr w:type="spellStart"/>
            <w:r w:rsidRPr="00331A29">
              <w:rPr>
                <w:rFonts w:ascii="Times New Roman" w:hAnsi="Times New Roman" w:cs="Times New Roman"/>
              </w:rPr>
              <w:t>суицидентом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Служебная записка на имя директора </w:t>
            </w:r>
            <w:r w:rsidR="00B069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В течение 7 рабочих дней после завершения индивидуальной и групповой работы </w:t>
            </w:r>
          </w:p>
        </w:tc>
        <w:tc>
          <w:tcPr>
            <w:tcW w:w="3118" w:type="dxa"/>
          </w:tcPr>
          <w:p w:rsidR="007D542C" w:rsidRPr="00331A29" w:rsidRDefault="007D542C" w:rsidP="00A3783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Педагог-психолог </w:t>
            </w:r>
            <w:r w:rsidR="00B069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Pr="00331A29">
              <w:rPr>
                <w:rFonts w:ascii="Times New Roman" w:hAnsi="Times New Roman" w:cs="Times New Roman"/>
              </w:rPr>
              <w:t xml:space="preserve">, педагог-психолог ППМС-центра или </w:t>
            </w:r>
            <w:r w:rsidRPr="00331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РСПЦ</w:t>
            </w:r>
          </w:p>
        </w:tc>
      </w:tr>
      <w:tr w:rsidR="007D542C" w:rsidRPr="00331A29" w:rsidTr="00A839AF">
        <w:tc>
          <w:tcPr>
            <w:tcW w:w="15310" w:type="dxa"/>
            <w:gridSpan w:val="5"/>
          </w:tcPr>
          <w:p w:rsidR="007D542C" w:rsidRPr="00331A29" w:rsidRDefault="007D542C" w:rsidP="0090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A29">
              <w:rPr>
                <w:rFonts w:ascii="Times New Roman" w:hAnsi="Times New Roman" w:cs="Times New Roman"/>
                <w:b/>
              </w:rPr>
              <w:t>5. РАБОТА, НАПРАВЛЕННАЯ НА ВЫЯВЛЕНИЕ В СЕТИ «ИНТЕРНЕТ» СУИЦИДАЛЬНОГО КОНТЕНТА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407103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Организация мониторинга сети «Интернет» на наличие суицидального контента и обучающихся, состоящих в группах социальных сетей, пропагандирующих суицидальное поведение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B56A3F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Служебная записка на имя директора </w:t>
            </w:r>
            <w:r w:rsidR="00B069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  <w:r w:rsidR="00B069C4" w:rsidRPr="00331A29">
              <w:rPr>
                <w:rFonts w:ascii="Times New Roman" w:hAnsi="Times New Roman" w:cs="Times New Roman"/>
              </w:rPr>
              <w:t xml:space="preserve"> </w:t>
            </w:r>
            <w:r w:rsidRPr="00331A29">
              <w:rPr>
                <w:rFonts w:ascii="Times New Roman" w:hAnsi="Times New Roman" w:cs="Times New Roman"/>
              </w:rPr>
              <w:t>с информацией о выявленных в свободном доступе Интернет-ресурсах, на которых размещен суицидальный контент и обучающихся, состоящих в группах социальных сетей, пропагандирующих суицидальное поведение.</w:t>
            </w:r>
          </w:p>
        </w:tc>
        <w:tc>
          <w:tcPr>
            <w:tcW w:w="1985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Сотрудник образовательной организации, ответственный за проведение мониторинга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Привлечение родительской общественности к организации мониторинга сети «Интернет» на наличие суицидального контента и обучающихся, состоящих в группах социальных сетей, пропагандирующих суицидальное поведение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D542C" w:rsidRPr="00331A29" w:rsidRDefault="007D542C" w:rsidP="00A839AF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Формирование группы родителей, готовых проводить мониторинг сети «Интернет»; получение списков Интернет-ресурсов от родителей</w:t>
            </w:r>
            <w:proofErr w:type="gramStart"/>
            <w:r w:rsidRPr="00331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18" w:type="dxa"/>
          </w:tcPr>
          <w:p w:rsidR="007D542C" w:rsidRPr="00331A29" w:rsidRDefault="007D542C" w:rsidP="00813AEE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Сотрудник образовательной организации, ответственный за проведение мониторинга</w:t>
            </w:r>
          </w:p>
        </w:tc>
      </w:tr>
      <w:tr w:rsidR="007D542C" w:rsidRPr="00331A29" w:rsidTr="00F665FD">
        <w:tc>
          <w:tcPr>
            <w:tcW w:w="568" w:type="dxa"/>
          </w:tcPr>
          <w:p w:rsidR="007D542C" w:rsidRPr="00331A29" w:rsidRDefault="007D542C" w:rsidP="002B68B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</w:tcPr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Направление информации о выявленных  в свободном доступе Интернет-ресурсах, на которых </w:t>
            </w:r>
            <w:proofErr w:type="gramStart"/>
            <w:r w:rsidRPr="00331A29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суицидальный контент и обучающихся, состоящих в группах социальных сетей, пропагандирующих суицидальное поведение в:</w:t>
            </w:r>
          </w:p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органы внутренних дел;</w:t>
            </w:r>
          </w:p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органы прокуратуры городского округа (муниципального района);</w:t>
            </w:r>
          </w:p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территориальный орган управления образованием;</w:t>
            </w:r>
          </w:p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- официальный сайт Роскомнадзора (</w:t>
            </w:r>
            <w:hyperlink r:id="rId9" w:history="1">
              <w:r w:rsidRPr="00331A29">
                <w:rPr>
                  <w:rStyle w:val="a5"/>
                  <w:rFonts w:ascii="Times New Roman" w:hAnsi="Times New Roman" w:cs="Times New Roman"/>
                </w:rPr>
                <w:t>http://eais.rkn.gov.ru/</w:t>
              </w:r>
            </w:hyperlink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111" w:type="dxa"/>
          </w:tcPr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Подготовлена и направлена информация о выявленных в свободном доступе Интернет-ресурсах, на которых </w:t>
            </w:r>
            <w:proofErr w:type="gramStart"/>
            <w:r w:rsidRPr="00331A29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331A29">
              <w:rPr>
                <w:rFonts w:ascii="Times New Roman" w:hAnsi="Times New Roman" w:cs="Times New Roman"/>
              </w:rPr>
              <w:t xml:space="preserve"> суицидальный контент и обучающихся, состоящих в группах социальных сетей, пропагандирующих суицидальное поведение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>В течение 1 р</w:t>
            </w:r>
            <w:r>
              <w:rPr>
                <w:rFonts w:ascii="Times New Roman" w:hAnsi="Times New Roman" w:cs="Times New Roman"/>
              </w:rPr>
              <w:t xml:space="preserve">абочего дня </w:t>
            </w:r>
            <w:proofErr w:type="gramStart"/>
            <w:r>
              <w:rPr>
                <w:rFonts w:ascii="Times New Roman" w:hAnsi="Times New Roman" w:cs="Times New Roman"/>
              </w:rPr>
              <w:t>с даты обнаружения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331A29">
              <w:rPr>
                <w:rFonts w:ascii="Times New Roman" w:hAnsi="Times New Roman" w:cs="Times New Roman"/>
              </w:rPr>
              <w:t>нтернет-ресурса</w:t>
            </w:r>
          </w:p>
        </w:tc>
        <w:tc>
          <w:tcPr>
            <w:tcW w:w="3118" w:type="dxa"/>
          </w:tcPr>
          <w:p w:rsidR="007D542C" w:rsidRPr="00331A29" w:rsidRDefault="007D542C" w:rsidP="00A70819">
            <w:pPr>
              <w:jc w:val="both"/>
              <w:rPr>
                <w:rFonts w:ascii="Times New Roman" w:hAnsi="Times New Roman" w:cs="Times New Roman"/>
              </w:rPr>
            </w:pPr>
            <w:r w:rsidRPr="00331A29">
              <w:rPr>
                <w:rFonts w:ascii="Times New Roman" w:hAnsi="Times New Roman" w:cs="Times New Roman"/>
              </w:rPr>
              <w:t xml:space="preserve">Директор </w:t>
            </w:r>
            <w:r w:rsidR="00B069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образовательной организации</w:t>
            </w:r>
          </w:p>
        </w:tc>
      </w:tr>
    </w:tbl>
    <w:p w:rsidR="002B68B9" w:rsidRDefault="002B68B9">
      <w:pPr>
        <w:rPr>
          <w:rFonts w:ascii="Times New Roman" w:hAnsi="Times New Roman" w:cs="Times New Roman"/>
        </w:rPr>
      </w:pPr>
    </w:p>
    <w:p w:rsidR="00C23546" w:rsidRDefault="00C23546">
      <w:pPr>
        <w:rPr>
          <w:rFonts w:ascii="Times New Roman" w:hAnsi="Times New Roman" w:cs="Times New Roman"/>
        </w:rPr>
      </w:pPr>
    </w:p>
    <w:p w:rsidR="00C23546" w:rsidRDefault="00C23546">
      <w:pPr>
        <w:rPr>
          <w:rFonts w:ascii="Times New Roman" w:hAnsi="Times New Roman" w:cs="Times New Roman"/>
        </w:rPr>
      </w:pPr>
    </w:p>
    <w:p w:rsidR="00C23546" w:rsidRPr="00331A29" w:rsidRDefault="00C23546">
      <w:pPr>
        <w:rPr>
          <w:rFonts w:ascii="Times New Roman" w:hAnsi="Times New Roman" w:cs="Times New Roman"/>
        </w:rPr>
      </w:pPr>
    </w:p>
    <w:sectPr w:rsidR="00C23546" w:rsidRPr="00331A29" w:rsidSect="00F665FD">
      <w:headerReference w:type="default" r:id="rId10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E6" w:rsidRDefault="001158E6" w:rsidP="00873E41">
      <w:pPr>
        <w:spacing w:after="0" w:line="240" w:lineRule="auto"/>
      </w:pPr>
      <w:r>
        <w:separator/>
      </w:r>
    </w:p>
  </w:endnote>
  <w:endnote w:type="continuationSeparator" w:id="0">
    <w:p w:rsidR="001158E6" w:rsidRDefault="001158E6" w:rsidP="0087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E6" w:rsidRDefault="001158E6" w:rsidP="00873E41">
      <w:pPr>
        <w:spacing w:after="0" w:line="240" w:lineRule="auto"/>
      </w:pPr>
      <w:r>
        <w:separator/>
      </w:r>
    </w:p>
  </w:footnote>
  <w:footnote w:type="continuationSeparator" w:id="0">
    <w:p w:rsidR="001158E6" w:rsidRDefault="001158E6" w:rsidP="00873E41">
      <w:pPr>
        <w:spacing w:after="0" w:line="240" w:lineRule="auto"/>
      </w:pPr>
      <w:r>
        <w:continuationSeparator/>
      </w:r>
    </w:p>
  </w:footnote>
  <w:footnote w:id="1">
    <w:p w:rsidR="00873E41" w:rsidRDefault="00873E41" w:rsidP="00873E41">
      <w:pPr>
        <w:pStyle w:val="a8"/>
      </w:pPr>
      <w:r>
        <w:rPr>
          <w:rStyle w:val="aa"/>
        </w:rPr>
        <w:footnoteRef/>
      </w:r>
      <w:r>
        <w:t xml:space="preserve"> Центр</w:t>
      </w:r>
      <w:r w:rsidR="00AC1BCD">
        <w:t>ы</w:t>
      </w:r>
      <w:r>
        <w:t xml:space="preserve"> психолого-педагогической, медицинской и социальной помощи (</w:t>
      </w:r>
      <w:hyperlink r:id="rId1" w:history="1">
        <w:r w:rsidR="003D4053" w:rsidRPr="002978D9">
          <w:rPr>
            <w:rStyle w:val="a5"/>
          </w:rPr>
          <w:t>https://www.educat.samregion.ru/activity/tsentry_psikhologo-pedagogicheskoy-_meditsinskoy_i_sotsialnoy_pomoshchi/perechen_tsentrov_ppms/</w:t>
        </w:r>
      </w:hyperlink>
      <w:r>
        <w:t>)</w:t>
      </w:r>
      <w:r w:rsidR="003D4053">
        <w:t xml:space="preserve"> </w:t>
      </w:r>
    </w:p>
  </w:footnote>
  <w:footnote w:id="2">
    <w:p w:rsidR="00873E41" w:rsidRDefault="00873E41" w:rsidP="00873E41">
      <w:pPr>
        <w:pStyle w:val="a8"/>
      </w:pPr>
      <w:r>
        <w:rPr>
          <w:rStyle w:val="aa"/>
        </w:rPr>
        <w:footnoteRef/>
      </w:r>
      <w:r>
        <w:t xml:space="preserve"> Региональный социопсихологический центр (</w:t>
      </w:r>
      <w:hyperlink r:id="rId2" w:history="1">
        <w:r w:rsidRPr="00860BD6">
          <w:rPr>
            <w:rStyle w:val="a5"/>
          </w:rPr>
          <w:t>http://www.rspc-samara.ru/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78401"/>
      <w:docPartObj>
        <w:docPartGallery w:val="Page Numbers (Top of Page)"/>
        <w:docPartUnique/>
      </w:docPartObj>
    </w:sdtPr>
    <w:sdtEndPr/>
    <w:sdtContent>
      <w:p w:rsidR="00F665FD" w:rsidRDefault="00F665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98">
          <w:rPr>
            <w:noProof/>
          </w:rPr>
          <w:t>5</w:t>
        </w:r>
        <w:r>
          <w:fldChar w:fldCharType="end"/>
        </w:r>
      </w:p>
    </w:sdtContent>
  </w:sdt>
  <w:p w:rsidR="00F665FD" w:rsidRDefault="00F665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24B"/>
    <w:multiLevelType w:val="hybridMultilevel"/>
    <w:tmpl w:val="18F0F9CE"/>
    <w:lvl w:ilvl="0" w:tplc="D4066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379C6"/>
    <w:multiLevelType w:val="hybridMultilevel"/>
    <w:tmpl w:val="577A6A8A"/>
    <w:lvl w:ilvl="0" w:tplc="C2945D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7C6C"/>
    <w:multiLevelType w:val="hybridMultilevel"/>
    <w:tmpl w:val="505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1C06"/>
    <w:multiLevelType w:val="hybridMultilevel"/>
    <w:tmpl w:val="71A8CFB4"/>
    <w:lvl w:ilvl="0" w:tplc="CDB415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46D5"/>
    <w:multiLevelType w:val="hybridMultilevel"/>
    <w:tmpl w:val="42A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9"/>
    <w:rsid w:val="00024552"/>
    <w:rsid w:val="00030D32"/>
    <w:rsid w:val="0003142F"/>
    <w:rsid w:val="00035982"/>
    <w:rsid w:val="000B009D"/>
    <w:rsid w:val="000F6923"/>
    <w:rsid w:val="00110112"/>
    <w:rsid w:val="001158E6"/>
    <w:rsid w:val="00232FD1"/>
    <w:rsid w:val="00271ECB"/>
    <w:rsid w:val="00295D91"/>
    <w:rsid w:val="002B3D85"/>
    <w:rsid w:val="002B68B9"/>
    <w:rsid w:val="003022CD"/>
    <w:rsid w:val="00331A29"/>
    <w:rsid w:val="00343355"/>
    <w:rsid w:val="00350A21"/>
    <w:rsid w:val="00392D7B"/>
    <w:rsid w:val="003952C0"/>
    <w:rsid w:val="003D4053"/>
    <w:rsid w:val="00407103"/>
    <w:rsid w:val="004301AF"/>
    <w:rsid w:val="0044502A"/>
    <w:rsid w:val="0046174C"/>
    <w:rsid w:val="00467C74"/>
    <w:rsid w:val="00475C9B"/>
    <w:rsid w:val="00527566"/>
    <w:rsid w:val="00547942"/>
    <w:rsid w:val="00560FC3"/>
    <w:rsid w:val="0060541F"/>
    <w:rsid w:val="006201DB"/>
    <w:rsid w:val="006316D9"/>
    <w:rsid w:val="006A6700"/>
    <w:rsid w:val="006F78E3"/>
    <w:rsid w:val="0071572B"/>
    <w:rsid w:val="007909D9"/>
    <w:rsid w:val="007B40AB"/>
    <w:rsid w:val="007D542C"/>
    <w:rsid w:val="007F6F60"/>
    <w:rsid w:val="008100B4"/>
    <w:rsid w:val="00873E41"/>
    <w:rsid w:val="0089154C"/>
    <w:rsid w:val="00892606"/>
    <w:rsid w:val="008A2F16"/>
    <w:rsid w:val="008A7308"/>
    <w:rsid w:val="008F1941"/>
    <w:rsid w:val="0090402E"/>
    <w:rsid w:val="009B079C"/>
    <w:rsid w:val="00A07081"/>
    <w:rsid w:val="00A3783E"/>
    <w:rsid w:val="00A41A98"/>
    <w:rsid w:val="00A83089"/>
    <w:rsid w:val="00A839AF"/>
    <w:rsid w:val="00A83AFD"/>
    <w:rsid w:val="00AC1BCD"/>
    <w:rsid w:val="00AD150C"/>
    <w:rsid w:val="00AE39C7"/>
    <w:rsid w:val="00B04365"/>
    <w:rsid w:val="00B069C4"/>
    <w:rsid w:val="00B50ADE"/>
    <w:rsid w:val="00B56A3F"/>
    <w:rsid w:val="00BC6530"/>
    <w:rsid w:val="00BD4598"/>
    <w:rsid w:val="00BE58BD"/>
    <w:rsid w:val="00BF3A47"/>
    <w:rsid w:val="00C23546"/>
    <w:rsid w:val="00C27936"/>
    <w:rsid w:val="00C64FBC"/>
    <w:rsid w:val="00C859D1"/>
    <w:rsid w:val="00C96ECA"/>
    <w:rsid w:val="00C97764"/>
    <w:rsid w:val="00CA20CC"/>
    <w:rsid w:val="00CB4E86"/>
    <w:rsid w:val="00CD3617"/>
    <w:rsid w:val="00CF304D"/>
    <w:rsid w:val="00D54F29"/>
    <w:rsid w:val="00D64076"/>
    <w:rsid w:val="00D73918"/>
    <w:rsid w:val="00D9083E"/>
    <w:rsid w:val="00DA75B4"/>
    <w:rsid w:val="00DD4A70"/>
    <w:rsid w:val="00EE6BAE"/>
    <w:rsid w:val="00F12F36"/>
    <w:rsid w:val="00F665FD"/>
    <w:rsid w:val="00F73CA3"/>
    <w:rsid w:val="00F95EF0"/>
    <w:rsid w:val="00FB68BF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68B9"/>
  </w:style>
  <w:style w:type="paragraph" w:styleId="a4">
    <w:name w:val="List Paragraph"/>
    <w:basedOn w:val="a"/>
    <w:uiPriority w:val="34"/>
    <w:qFormat/>
    <w:rsid w:val="002B68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1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4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73E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3E4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3E4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F78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78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78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78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78E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6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65FD"/>
  </w:style>
  <w:style w:type="paragraph" w:styleId="af2">
    <w:name w:val="footer"/>
    <w:basedOn w:val="a"/>
    <w:link w:val="af3"/>
    <w:uiPriority w:val="99"/>
    <w:unhideWhenUsed/>
    <w:rsid w:val="00F6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68B9"/>
  </w:style>
  <w:style w:type="paragraph" w:styleId="a4">
    <w:name w:val="List Paragraph"/>
    <w:basedOn w:val="a"/>
    <w:uiPriority w:val="34"/>
    <w:qFormat/>
    <w:rsid w:val="002B68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1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4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73E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3E4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3E4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F78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78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78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78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78E3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6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65FD"/>
  </w:style>
  <w:style w:type="paragraph" w:styleId="af2">
    <w:name w:val="footer"/>
    <w:basedOn w:val="a"/>
    <w:link w:val="af3"/>
    <w:uiPriority w:val="99"/>
    <w:unhideWhenUsed/>
    <w:rsid w:val="00F6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is.rkn.gov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pc-samara.ru/" TargetMode="External"/><Relationship Id="rId1" Type="http://schemas.openxmlformats.org/officeDocument/2006/relationships/hyperlink" Target="https://www.educat.samregion.ru/activity/tsentry_psikhologo-pedagogicheskoy-_meditsinskoy_i_sotsialnoy_pomoshchi/perechen_tsentrov_pp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25CE-B932-4DDC-889A-DC082BBA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Льольин Константин Владимирович</dc:creator>
  <cp:lastModifiedBy>Льольин Константин Владимирович</cp:lastModifiedBy>
  <cp:revision>3</cp:revision>
  <dcterms:created xsi:type="dcterms:W3CDTF">2018-01-15T08:51:00Z</dcterms:created>
  <dcterms:modified xsi:type="dcterms:W3CDTF">2018-01-15T08:53:00Z</dcterms:modified>
</cp:coreProperties>
</file>